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1508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E3C33D" wp14:editId="1FB2DE9B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6583680" cy="1584960"/>
                <wp:effectExtent l="0" t="0" r="7620" b="0"/>
                <wp:wrapNone/>
                <wp:docPr id="21" name="Gruppe 21" descr="Rote und grüne Bänder mit roten und grünen Weihnachtskugelornamen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584960"/>
                          <a:chOff x="0" y="0"/>
                          <a:chExt cx="6583680" cy="1584960"/>
                        </a:xfrm>
                      </wpg:grpSpPr>
                      <pic:pic xmlns:pic="http://schemas.openxmlformats.org/drawingml/2006/picture">
                        <pic:nvPicPr>
                          <pic:cNvPr id="23" name="Bild 3" descr="Rote und grüne Bänd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6263640" cy="1363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Bild 0" descr="Rote und grüne Weihnachtskugelorn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6583680" cy="1423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F4FB96" id="Gruppe 21" o:spid="_x0000_s1026" alt="Rote und grüne Bänder mit roten und grünen Weihnachtskugelornamenten" style="position:absolute;margin-left:-12pt;margin-top:23.1pt;width:518.4pt;height:124.8pt;z-index:-251655168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Rote und grüne Bänder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  <v:imagedata r:id="rId9" o:title="Rote und grüne Bänder"/>
                </v:shape>
                <v:shape id="Bild 0" o:spid="_x0000_s1028" type="#_x0000_t75" alt="Rote und grüne Weihnachtskugelornamente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">
                  <v:imagedata r:id="rId10" o:title="Rote und grüne Weihnachtskugelornamente"/>
                </v:shape>
              </v:group>
            </w:pict>
          </mc:Fallback>
        </mc:AlternateContent>
      </w:r>
    </w:p>
    <w:p w14:paraId="27A3A2CF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4BA99CF1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44F696CD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43041ABA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0F822CC3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0FFBEA7E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4E5F9959" w14:textId="77777777" w:rsidR="00505648" w:rsidRDefault="00505648" w:rsidP="00505648">
      <w:pPr>
        <w:jc w:val="center"/>
        <w:rPr>
          <w:rFonts w:ascii="Calibri" w:hAnsi="Calibri"/>
          <w:b/>
          <w:sz w:val="32"/>
          <w:szCs w:val="32"/>
        </w:rPr>
      </w:pPr>
    </w:p>
    <w:p w14:paraId="448AC04D" w14:textId="77777777" w:rsidR="00505648" w:rsidRDefault="00505648" w:rsidP="00505648">
      <w:pPr>
        <w:rPr>
          <w:rFonts w:ascii="Calibri" w:hAnsi="Calibri"/>
          <w:b/>
          <w:sz w:val="32"/>
          <w:szCs w:val="32"/>
        </w:rPr>
      </w:pPr>
    </w:p>
    <w:p w14:paraId="1A002311" w14:textId="77777777" w:rsidR="00505648" w:rsidRPr="00505648" w:rsidRDefault="00505648" w:rsidP="00505648">
      <w:pPr>
        <w:jc w:val="center"/>
        <w:rPr>
          <w:rFonts w:ascii="Calibri" w:hAnsi="Calibri"/>
          <w:b/>
          <w:sz w:val="44"/>
          <w:szCs w:val="32"/>
        </w:rPr>
      </w:pPr>
      <w:r w:rsidRPr="00505648">
        <w:rPr>
          <w:rFonts w:ascii="Calibri" w:hAnsi="Calibri"/>
          <w:b/>
          <w:sz w:val="44"/>
          <w:szCs w:val="32"/>
        </w:rPr>
        <w:t xml:space="preserve">Einladung zum Adventsbazar </w:t>
      </w:r>
      <w:r>
        <w:rPr>
          <w:rFonts w:ascii="Calibri" w:hAnsi="Calibri"/>
          <w:b/>
          <w:sz w:val="44"/>
          <w:szCs w:val="32"/>
        </w:rPr>
        <w:br/>
      </w:r>
      <w:r w:rsidRPr="00505648">
        <w:rPr>
          <w:rFonts w:ascii="Calibri" w:hAnsi="Calibri"/>
          <w:b/>
          <w:sz w:val="44"/>
          <w:szCs w:val="32"/>
        </w:rPr>
        <w:t>an der Bühl-Realschule Dornstadt</w:t>
      </w:r>
    </w:p>
    <w:p w14:paraId="124DF588" w14:textId="77777777" w:rsidR="00505648" w:rsidRDefault="00505648" w:rsidP="00505648">
      <w:pPr>
        <w:pStyle w:val="Titel"/>
        <w:jc w:val="center"/>
      </w:pPr>
    </w:p>
    <w:p w14:paraId="53D11847" w14:textId="29B771B5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 xml:space="preserve">Auch dieses Jahr </w:t>
      </w:r>
      <w:r>
        <w:rPr>
          <w:rFonts w:ascii="Calibri" w:hAnsi="Calibri"/>
          <w:sz w:val="28"/>
          <w:szCs w:val="18"/>
        </w:rPr>
        <w:t>findet wieder ein</w:t>
      </w:r>
      <w:r w:rsidRPr="002C3CF4">
        <w:rPr>
          <w:rFonts w:ascii="Calibri" w:hAnsi="Calibri"/>
          <w:sz w:val="28"/>
          <w:szCs w:val="18"/>
        </w:rPr>
        <w:t xml:space="preserve"> Adventsbazar an </w:t>
      </w:r>
      <w:r>
        <w:rPr>
          <w:rFonts w:ascii="Calibri" w:hAnsi="Calibri"/>
          <w:sz w:val="28"/>
          <w:szCs w:val="18"/>
        </w:rPr>
        <w:t>der Bühl-Realschule Dornstadt statt</w:t>
      </w:r>
      <w:r w:rsidRPr="002C3CF4">
        <w:rPr>
          <w:rFonts w:ascii="Calibri" w:hAnsi="Calibri"/>
          <w:sz w:val="28"/>
          <w:szCs w:val="18"/>
        </w:rPr>
        <w:t xml:space="preserve">. Am Freitag, den </w:t>
      </w:r>
      <w:r w:rsidR="005B46CC">
        <w:rPr>
          <w:rFonts w:ascii="Calibri" w:hAnsi="Calibri"/>
          <w:b/>
          <w:sz w:val="28"/>
          <w:szCs w:val="18"/>
        </w:rPr>
        <w:t>01.12.2023</w:t>
      </w:r>
      <w:r>
        <w:rPr>
          <w:rFonts w:ascii="Calibri" w:hAnsi="Calibri"/>
          <w:b/>
          <w:sz w:val="28"/>
          <w:szCs w:val="18"/>
        </w:rPr>
        <w:t>,</w:t>
      </w:r>
      <w:r w:rsidRPr="002C3CF4">
        <w:rPr>
          <w:rFonts w:ascii="Calibri" w:hAnsi="Calibri"/>
          <w:b/>
          <w:sz w:val="28"/>
          <w:szCs w:val="18"/>
        </w:rPr>
        <w:t xml:space="preserve"> </w:t>
      </w:r>
      <w:r w:rsidRPr="002C3CF4">
        <w:rPr>
          <w:rFonts w:ascii="Calibri" w:hAnsi="Calibri"/>
          <w:sz w:val="28"/>
          <w:szCs w:val="18"/>
        </w:rPr>
        <w:t xml:space="preserve">verkaufen Schülerinnen und Schüler aller Klassen Selbstgebasteltes wie zum Beispiel Weihnachtsdeko aus Holz, </w:t>
      </w:r>
      <w:r>
        <w:rPr>
          <w:rFonts w:ascii="Calibri" w:hAnsi="Calibri"/>
          <w:sz w:val="28"/>
          <w:szCs w:val="18"/>
        </w:rPr>
        <w:t xml:space="preserve">Weihnachtskarten, Gewürzmischungen, </w:t>
      </w:r>
      <w:r w:rsidRPr="002C3CF4">
        <w:rPr>
          <w:rFonts w:ascii="Calibri" w:hAnsi="Calibri"/>
          <w:sz w:val="28"/>
          <w:szCs w:val="18"/>
        </w:rPr>
        <w:t xml:space="preserve">Produkte aus regionalen Äpfeln </w:t>
      </w:r>
      <w:r>
        <w:rPr>
          <w:rFonts w:ascii="Calibri" w:hAnsi="Calibri"/>
          <w:sz w:val="28"/>
          <w:szCs w:val="18"/>
        </w:rPr>
        <w:t>und viele andere kreative Dinge…</w:t>
      </w:r>
    </w:p>
    <w:p w14:paraId="179D4CA3" w14:textId="706EE677" w:rsidR="00505648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>In diesem Jahr möchten wir mit dem Erlös vor allem nachhaltige Idee</w:t>
      </w:r>
      <w:r w:rsidR="00D16629">
        <w:rPr>
          <w:rFonts w:ascii="Calibri" w:hAnsi="Calibri"/>
          <w:sz w:val="28"/>
          <w:szCs w:val="18"/>
        </w:rPr>
        <w:t>n</w:t>
      </w:r>
      <w:bookmarkStart w:id="0" w:name="_GoBack"/>
      <w:bookmarkEnd w:id="0"/>
      <w:r>
        <w:rPr>
          <w:rFonts w:ascii="Calibri" w:hAnsi="Calibri"/>
          <w:sz w:val="28"/>
          <w:szCs w:val="18"/>
        </w:rPr>
        <w:t xml:space="preserve"> in unserer und um unsere Schule herum unterstützen.</w:t>
      </w:r>
    </w:p>
    <w:p w14:paraId="0891D1D3" w14:textId="77777777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 xml:space="preserve">Zum Adventsbazar sind alle eingeladen, die sowohl einen Einblick in die Bühl-Realschule erhalten wollen als auch an den Arbeiten der Schülerinnen </w:t>
      </w:r>
      <w:r>
        <w:rPr>
          <w:rFonts w:ascii="Calibri" w:hAnsi="Calibri"/>
          <w:sz w:val="28"/>
          <w:szCs w:val="18"/>
        </w:rPr>
        <w:t xml:space="preserve">und Schüler interessiert sind. Außerdem soll es ein Nachmittag der Begegnung sein. </w:t>
      </w:r>
      <w:r w:rsidRPr="002C3CF4">
        <w:rPr>
          <w:rFonts w:ascii="Calibri" w:hAnsi="Calibri"/>
          <w:sz w:val="28"/>
          <w:szCs w:val="18"/>
        </w:rPr>
        <w:t>Für das leibliche Wohl wird ebenfalls gesorgt sein.</w:t>
      </w:r>
    </w:p>
    <w:p w14:paraId="5D2B3F80" w14:textId="7700351A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>Der Bazar beginnt mit einer kleine</w:t>
      </w:r>
      <w:r w:rsidR="00D83509">
        <w:rPr>
          <w:rFonts w:ascii="Calibri" w:hAnsi="Calibri"/>
          <w:sz w:val="28"/>
          <w:szCs w:val="18"/>
        </w:rPr>
        <w:t>n</w:t>
      </w:r>
      <w:r w:rsidRPr="002C3CF4">
        <w:rPr>
          <w:rFonts w:ascii="Calibri" w:hAnsi="Calibri"/>
          <w:sz w:val="28"/>
          <w:szCs w:val="18"/>
        </w:rPr>
        <w:t xml:space="preserve"> Eröffnungsfeier um 16 Uhr im </w:t>
      </w:r>
      <w:r w:rsidRPr="002C3CF4">
        <w:rPr>
          <w:rFonts w:ascii="Calibri" w:hAnsi="Calibri"/>
          <w:b/>
          <w:sz w:val="28"/>
          <w:szCs w:val="18"/>
        </w:rPr>
        <w:t>Bürgersaal</w:t>
      </w:r>
      <w:r w:rsidRPr="002C3CF4">
        <w:rPr>
          <w:rFonts w:ascii="Calibri" w:hAnsi="Calibri"/>
          <w:sz w:val="28"/>
          <w:szCs w:val="18"/>
        </w:rPr>
        <w:t>. Bitte haben Sie Verständnis dafür, dass der Verkauf erst nach der Eröffnung beginnt. Das Ende ist auf 18 Uhr angelegt.</w:t>
      </w:r>
    </w:p>
    <w:p w14:paraId="5F300603" w14:textId="77777777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>Wir freuen uns auf Ihr Kommen.</w:t>
      </w:r>
    </w:p>
    <w:p w14:paraId="50638C3D" w14:textId="77777777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>Mit freundlichen Grüßen</w:t>
      </w:r>
    </w:p>
    <w:p w14:paraId="1607D043" w14:textId="77777777" w:rsidR="00505648" w:rsidRPr="002C3CF4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</w:p>
    <w:p w14:paraId="44CD547C" w14:textId="77777777" w:rsidR="00E74552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2C3CF4">
        <w:rPr>
          <w:rFonts w:ascii="Calibri" w:hAnsi="Calibri"/>
          <w:sz w:val="28"/>
          <w:szCs w:val="18"/>
        </w:rPr>
        <w:t>Die Schülerinnen und Schüler der SMV</w:t>
      </w:r>
    </w:p>
    <w:p w14:paraId="142EF117" w14:textId="77777777" w:rsidR="00505648" w:rsidRPr="00505648" w:rsidRDefault="00505648" w:rsidP="00505648">
      <w:pPr>
        <w:spacing w:line="276" w:lineRule="auto"/>
        <w:jc w:val="center"/>
        <w:rPr>
          <w:rFonts w:ascii="Calibri" w:hAnsi="Calibri"/>
          <w:sz w:val="28"/>
          <w:szCs w:val="18"/>
        </w:rPr>
      </w:pPr>
      <w:r w:rsidRPr="00874364">
        <w:rPr>
          <w:noProof/>
        </w:rPr>
        <w:drawing>
          <wp:anchor distT="0" distB="0" distL="114300" distR="114300" simplePos="0" relativeHeight="251659264" behindDoc="1" locked="0" layoutInCell="1" allowOverlap="1" wp14:anchorId="6ECACD2A" wp14:editId="47C65B8C">
            <wp:simplePos x="0" y="0"/>
            <wp:positionH relativeFrom="column">
              <wp:posOffset>286476</wp:posOffset>
            </wp:positionH>
            <wp:positionV relativeFrom="paragraph">
              <wp:posOffset>273685</wp:posOffset>
            </wp:positionV>
            <wp:extent cx="5943600" cy="1156036"/>
            <wp:effectExtent l="0" t="0" r="0" b="6350"/>
            <wp:wrapNone/>
            <wp:docPr id="22" name="Bild 22" descr="Rote und grüne Bä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5648" w:rsidRPr="00505648" w:rsidSect="00505648">
      <w:pgSz w:w="11906" w:h="16838" w:code="9"/>
      <w:pgMar w:top="993" w:right="1276" w:bottom="4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68BE" w14:textId="77777777" w:rsidR="0042718D" w:rsidRDefault="0042718D" w:rsidP="008D11BB">
      <w:r>
        <w:separator/>
      </w:r>
    </w:p>
  </w:endnote>
  <w:endnote w:type="continuationSeparator" w:id="0">
    <w:p w14:paraId="692FB7FF" w14:textId="77777777" w:rsidR="0042718D" w:rsidRDefault="0042718D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38B7" w14:textId="77777777" w:rsidR="0042718D" w:rsidRDefault="0042718D" w:rsidP="008D11BB">
      <w:r>
        <w:separator/>
      </w:r>
    </w:p>
  </w:footnote>
  <w:footnote w:type="continuationSeparator" w:id="0">
    <w:p w14:paraId="5B4BC714" w14:textId="77777777" w:rsidR="0042718D" w:rsidRDefault="0042718D" w:rsidP="008D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48"/>
    <w:rsid w:val="00044BB6"/>
    <w:rsid w:val="00080CE3"/>
    <w:rsid w:val="001A3AFB"/>
    <w:rsid w:val="001D013D"/>
    <w:rsid w:val="00351883"/>
    <w:rsid w:val="0041075F"/>
    <w:rsid w:val="00420BDB"/>
    <w:rsid w:val="0042718D"/>
    <w:rsid w:val="00434A90"/>
    <w:rsid w:val="00465675"/>
    <w:rsid w:val="00470EA4"/>
    <w:rsid w:val="004C468A"/>
    <w:rsid w:val="00505648"/>
    <w:rsid w:val="00554927"/>
    <w:rsid w:val="0057725B"/>
    <w:rsid w:val="00581368"/>
    <w:rsid w:val="005B306C"/>
    <w:rsid w:val="005B46CC"/>
    <w:rsid w:val="006010BF"/>
    <w:rsid w:val="00647669"/>
    <w:rsid w:val="00657188"/>
    <w:rsid w:val="00677AD4"/>
    <w:rsid w:val="006D5E14"/>
    <w:rsid w:val="006F3F1A"/>
    <w:rsid w:val="007365C0"/>
    <w:rsid w:val="007A50DA"/>
    <w:rsid w:val="00874364"/>
    <w:rsid w:val="008A1E34"/>
    <w:rsid w:val="008A5DA4"/>
    <w:rsid w:val="008D11BB"/>
    <w:rsid w:val="008D7C7A"/>
    <w:rsid w:val="008F4F61"/>
    <w:rsid w:val="00964EB7"/>
    <w:rsid w:val="00965340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CD37F7"/>
    <w:rsid w:val="00D127BF"/>
    <w:rsid w:val="00D16629"/>
    <w:rsid w:val="00D22BB0"/>
    <w:rsid w:val="00D454F3"/>
    <w:rsid w:val="00D66CDA"/>
    <w:rsid w:val="00D83509"/>
    <w:rsid w:val="00D851A0"/>
    <w:rsid w:val="00DF3A7F"/>
    <w:rsid w:val="00E74552"/>
    <w:rsid w:val="00EF309E"/>
    <w:rsid w:val="00F06832"/>
    <w:rsid w:val="00F654F0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9F70A"/>
  <w15:docId w15:val="{8C8BEA67-33A5-44C8-B356-4A300D37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Firmenname">
    <w:name w:val="Firmenname"/>
    <w:basedOn w:val="Standard"/>
    <w:qFormat/>
    <w:rsid w:val="00B749BC"/>
    <w:rPr>
      <w:caps/>
    </w:rPr>
  </w:style>
  <w:style w:type="paragraph" w:customStyle="1" w:styleId="DatumundUhrzeit">
    <w:name w:val="Datum und Uhrzeit"/>
    <w:basedOn w:val="Standard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siv">
    <w:name w:val="Kursiv"/>
    <w:basedOn w:val="Standard"/>
    <w:qFormat/>
    <w:rsid w:val="00B749BC"/>
    <w:pPr>
      <w:spacing w:before="240" w:after="240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1BB"/>
    <w:rPr>
      <w:rFonts w:asciiTheme="majorHAnsi" w:hAnsiTheme="majorHAnsi"/>
      <w:color w:val="84AA33"/>
    </w:rPr>
  </w:style>
  <w:style w:type="paragraph" w:styleId="Fuzeile">
    <w:name w:val="footer"/>
    <w:basedOn w:val="Standard"/>
    <w:link w:val="FuzeileZch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1BB"/>
    <w:rPr>
      <w:rFonts w:asciiTheme="majorHAnsi" w:hAnsiTheme="majorHAnsi"/>
      <w:color w:val="84AA33"/>
    </w:rPr>
  </w:style>
  <w:style w:type="character" w:styleId="Platzhaltertext">
    <w:name w:val="Placeholder Text"/>
    <w:basedOn w:val="Absatz-Standardschriftart"/>
    <w:uiPriority w:val="99"/>
    <w:semiHidden/>
    <w:rsid w:val="00B749BC"/>
    <w:rPr>
      <w:color w:val="595959" w:themeColor="text1" w:themeTint="A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51883"/>
  </w:style>
  <w:style w:type="paragraph" w:styleId="Blocktext">
    <w:name w:val="Block Text"/>
    <w:basedOn w:val="Standard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5188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1883"/>
    <w:rPr>
      <w:rFonts w:asciiTheme="majorHAnsi" w:hAnsiTheme="majorHAnsi"/>
      <w:color w:val="84AA33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5188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1883"/>
    <w:rPr>
      <w:rFonts w:asciiTheme="majorHAnsi" w:hAnsiTheme="majorHAnsi"/>
      <w:color w:val="84AA33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5188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51883"/>
    <w:rPr>
      <w:rFonts w:asciiTheme="majorHAnsi" w:hAnsiTheme="majorHAnsi"/>
      <w:color w:val="84AA3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5188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51883"/>
    <w:rPr>
      <w:rFonts w:asciiTheme="majorHAnsi" w:hAnsiTheme="majorHAnsi"/>
      <w:color w:val="84AA33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51883"/>
    <w:rPr>
      <w:rFonts w:asciiTheme="majorHAnsi" w:hAnsiTheme="majorHAnsi"/>
      <w:color w:val="84AA33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51883"/>
    <w:rPr>
      <w:rFonts w:asciiTheme="majorHAnsi" w:hAnsiTheme="majorHAnsi"/>
      <w:color w:val="84AA33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uchtitel">
    <w:name w:val="Book Title"/>
    <w:basedOn w:val="Absatz-Standardschriftart"/>
    <w:uiPriority w:val="33"/>
    <w:qFormat/>
    <w:rsid w:val="0035188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5188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51883"/>
    <w:rPr>
      <w:rFonts w:asciiTheme="majorHAnsi" w:hAnsiTheme="majorHAnsi"/>
      <w:color w:val="84AA33"/>
    </w:rPr>
  </w:style>
  <w:style w:type="table" w:styleId="FarbigesRaster">
    <w:name w:val="Colorful Grid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5188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88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8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unkleListe">
    <w:name w:val="Dark List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51883"/>
  </w:style>
  <w:style w:type="character" w:customStyle="1" w:styleId="DatumZchn">
    <w:name w:val="Datum Zchn"/>
    <w:basedOn w:val="Absatz-Standardschriftart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5188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51883"/>
    <w:rPr>
      <w:rFonts w:asciiTheme="majorHAnsi" w:hAnsiTheme="majorHAnsi"/>
      <w:color w:val="84AA33"/>
    </w:rPr>
  </w:style>
  <w:style w:type="character" w:styleId="Hervorhebung">
    <w:name w:val="Emphasis"/>
    <w:basedOn w:val="Absatz-Standardschriftart"/>
    <w:uiPriority w:val="20"/>
    <w:qFormat/>
    <w:rsid w:val="0035188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518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188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5188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188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Gitternetztabelle1hell1">
    <w:name w:val="Gitternetztabelle 1 hell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51883"/>
  </w:style>
  <w:style w:type="paragraph" w:styleId="HTMLAdresse">
    <w:name w:val="HTML Address"/>
    <w:basedOn w:val="Standard"/>
    <w:link w:val="HTMLAdresseZchn"/>
    <w:uiPriority w:val="99"/>
    <w:semiHidden/>
    <w:unhideWhenUsed/>
    <w:rsid w:val="0035188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Zitat">
    <w:name w:val="HTML Cite"/>
    <w:basedOn w:val="Absatz-Standardschriftar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5188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5188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5188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749BC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51883"/>
  </w:style>
  <w:style w:type="paragraph" w:styleId="Liste">
    <w:name w:val="List"/>
    <w:basedOn w:val="Standard"/>
    <w:uiPriority w:val="99"/>
    <w:semiHidden/>
    <w:unhideWhenUsed/>
    <w:rsid w:val="0035188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5188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5188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5188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5188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351883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KeinLeerraum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StandardWeb">
    <w:name w:val="Normal (Web)"/>
    <w:basedOn w:val="Standard"/>
    <w:uiPriority w:val="99"/>
    <w:semiHidden/>
    <w:unhideWhenUsed/>
    <w:rsid w:val="00351883"/>
  </w:style>
  <w:style w:type="paragraph" w:styleId="Standardeinzug">
    <w:name w:val="Normal Indent"/>
    <w:basedOn w:val="Standard"/>
    <w:uiPriority w:val="99"/>
    <w:semiHidden/>
    <w:unhideWhenUsed/>
    <w:rsid w:val="0035188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5188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51883"/>
    <w:rPr>
      <w:rFonts w:asciiTheme="majorHAnsi" w:hAnsiTheme="majorHAnsi"/>
      <w:color w:val="84AA33"/>
    </w:rPr>
  </w:style>
  <w:style w:type="character" w:styleId="Seitenzahl">
    <w:name w:val="page number"/>
    <w:basedOn w:val="Absatz-Standardschriftart"/>
    <w:uiPriority w:val="99"/>
    <w:semiHidden/>
    <w:unhideWhenUsed/>
    <w:rsid w:val="00351883"/>
  </w:style>
  <w:style w:type="table" w:customStyle="1" w:styleId="EinfacheTabelle11">
    <w:name w:val="Einfache Tabelle 11"/>
    <w:basedOn w:val="NormaleTabelle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51883"/>
  </w:style>
  <w:style w:type="character" w:customStyle="1" w:styleId="AnredeZchn">
    <w:name w:val="Anrede Zchn"/>
    <w:basedOn w:val="Absatz-Standardschriftart"/>
    <w:link w:val="Anrede"/>
    <w:uiPriority w:val="99"/>
    <w:semiHidden/>
    <w:rsid w:val="00351883"/>
    <w:rPr>
      <w:rFonts w:asciiTheme="majorHAnsi" w:hAnsiTheme="majorHAnsi"/>
      <w:color w:val="84AA33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5188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351883"/>
    <w:rPr>
      <w:u w:val="dotted"/>
    </w:rPr>
  </w:style>
  <w:style w:type="character" w:styleId="Fett">
    <w:name w:val="Strong"/>
    <w:basedOn w:val="Absatz-Standardschriftart"/>
    <w:uiPriority w:val="22"/>
    <w:qFormat/>
    <w:rsid w:val="0035188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3518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5188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5188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51883"/>
  </w:style>
  <w:style w:type="table" w:styleId="TabelleProfessionell">
    <w:name w:val="Table Professional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35188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5188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5188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5188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5188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5188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5188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5188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5188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5188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Einladung_zur_Weihnachtsparty_mit_Ornamenten_und_rotem_Band_formales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Einladung_zur_Weihnachtsparty_mit_Ornamenten_und_rotem_Band_formales_Design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Daniela Lendler</cp:lastModifiedBy>
  <cp:revision>3</cp:revision>
  <cp:lastPrinted>2023-10-22T09:11:00Z</cp:lastPrinted>
  <dcterms:created xsi:type="dcterms:W3CDTF">2023-10-24T09:34:00Z</dcterms:created>
  <dcterms:modified xsi:type="dcterms:W3CDTF">2023-10-24T09:35:00Z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